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Швец Марии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Швец М.А.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Швец М.А.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Швец М.А.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Швец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Швец М.А.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Швец М.А.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Швец Марию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0412365400665006352415157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